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5-801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Савельева Сергея Александровича,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Савельев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</w:t>
      </w:r>
      <w:r>
        <w:rPr>
          <w:rFonts w:ascii="Times New Roman" w:eastAsia="Times New Roman" w:hAnsi="Times New Roman" w:cs="Times New Roman"/>
          <w:sz w:val="27"/>
          <w:szCs w:val="27"/>
        </w:rPr>
        <w:t>127011673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Савельев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Савельева С.А.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Савельева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586231127011673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Савельева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Савельева С.А.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Довод привлекаемого суд отклоняет в связи с необоснованностью – в подтверждение довода документы не представлены.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Савельева Сергея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801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4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0412365400575008012420149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0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2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Addressgrp-5rplc-33">
    <w:name w:val="cat-Address grp-5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Addressgrp-7rplc-40">
    <w:name w:val="cat-Address grp-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SumInWordsgrp-20rplc-42">
    <w:name w:val="cat-SumInWords grp-20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